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całopaleniem, Wypełnię względem Ciebie moje śluby,*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&lt;x&gt;230 116:18&lt;/x&gt;; 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2024-05-19T22:30:26Z</dcterms:modified>
</cp:coreProperties>
</file>