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je własnymi wargami, Wypowiedziałem w czasie niedoli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moje wargi i wypowiedziały moje usta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Któreć ślubowały wargi moje, i wyrzekły usta moje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wargi moje i wymówiły usta moje w ucisku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wymówiły moje wargi, co moje usta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wargi moje, Wypowiedziały usta moje w 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wargi, które w ucisku przyrzekły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wyraziły me wargi, co usta moje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wypowiedziały wargi moje, które usta moje przyrzekły w mej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mej niedoli wyrzekły moje wargi oraz wypowiedziały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wargi me, otwarłszy się, wyrzekły i które usta me wypowiedziały, gdy byłem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2024-05-20T01:28:31Z</dcterms:modified>
</cp:coreProperties>
</file>