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8"/>
        <w:gridCol w:w="2338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wołałem swoimi ustami I wywyższałem Go swoim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do Niego ustami, Wywyższałem Go własnym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wołałem moimi ustami i wychwalałem go moim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niegom usty swemi wołał, a wywyższałem go językiem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niegom usty memi wołał i wywyższałem językiem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wołałem moimi ustami i chwaliłem Go moim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wołałem ustami mymi I wysławiałem go językiem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wołałem moimi ustami i wysławiałem Go moim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wołałem ustami moimi, wielbiłem Go moim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wołały do Niego, a język mój głosił chwałę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wołałem moimi ustami, a na moim języku była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wołałem swymi ustami, a na języku mym było opiewanie.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2024-05-20T00:37:24Z</dcterms:modified>
</cp:coreProperties>
</file>