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wysłuchał, przychylił się do głosu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zaiste wysłuchał Bóg, a był pilen głosu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wysłuchał Bóg i był pilen głosu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wysłuchał, dosłyszał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mnie wysłuchał, zwrócił uwagę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mnie wysłuchał, przychylił się do mej głośnej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mnie wysłuchał, nakłonił ucha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mnie wysłuchał, zwrócił uwagę na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wysłuchał; zwrócił uwagę na głos mej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2024-05-19T21:49:22Z</dcterms:modified>
</cp:coreProperties>
</file>