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6"/>
        <w:gridCol w:w="1634"/>
        <w:gridCol w:w="6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Bóg, który nie odrzucił mojej modlitwy I nie (odmówił) mi swojej łaski!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2024-05-19T23:17:42Z</dcterms:modified>
</cp:coreProperties>
</file>