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Bogu: Jak zdumiewające* są Twoje dzieła! Z powodu Twojej wielkiej mocy kulą się przed Tobą Twoi wrogowie.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przerażające.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2024-05-20T01:06:01Z</dcterms:modified>
</cp:coreProperties>
</file>