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2210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 naszą duszę przy życiu I nie pozwolił pośliznąć się naszej nodze.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zachował przy życiu I nie pozwolił pośliznąć się naszej nodze!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 przy życiu naszą duszę i nie dał się zachwiać naszej nodze.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 przy zdrowiu duszę naszę, a nie dał się powinąć nodze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położył do żywota duszę moję i nie dał na zachwianie nóg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obdarzył życiem naszą duszę, a nodze naszej nie dał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Zachował przy życiu duszę naszą, A nie pozwolił zachwiać się nodze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nasze dusze zachował przy życiu i nie pozwolił potknąć się naszym nogom.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zachował przy życiu i nie pozwolił, by stało się nam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zachował nas przy życiu i nie dopuścił, by się zachwiały nogi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powołał do życia nasze dusze i nie dał się zachwiać naszej nodze.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ustawia duszę naszą w życiu, stopie naszej nie pozwolił się zachwiać.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2024-05-19T23:47:07Z</dcterms:modified>
</cp:coreProperties>
</file>