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życia* I niech nie będą zapisani wraz ze sprawiedliwymi!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&lt;x&gt;230 56:9&lt;/x&gt;; &lt;x&gt;290 4:3&lt;/x&gt;; &lt;x&gt;340 12:1&lt;/x&gt;; &lt;x&gt;490 10:20&lt;/x&gt;; &lt;x&gt;570 4:3&lt;/x&gt;; &lt;x&gt;730 3:5&lt;/x&gt;;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2024-05-08T02:23:55Z</dcterms:modified>
</cp:coreProperties>
</file>