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0"/>
        <w:gridCol w:w="223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wysłuchuje biednych* I nie gardzi swoimi więźniami.**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wysłuchuje biednych I nie gardzi swoimi więźniami.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chwalą niebiosa i ziemia, morze i wszystko, co się w nich porusza.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wysłuchiwa Pan ubogich, a więźniami swymi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wysłuchał ubogich, a więźniami swemi nie wzgardził.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wysłuchuje biednych i swoimi więźniami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wysłuchuje biednych I nie gardzi więźniami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wysłuchuje biednych i nie gardzi swoimi więźniami.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wysłuchał nędzarzy, nie wzgardził swoimi, co byli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wysłuchuje bowiem biednych i nie gardzi swymi więźniami.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słucha ubogich, a Swoimi pojmanymi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wysławiają niebo i ziemia, morza i wszystko, co się w nich porusza.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68:7&lt;/x&gt;; &lt;x&gt;230 79:11&lt;/x&gt;; &lt;x&gt;230 102:21&lt;/x&gt;; &lt;x&gt;230 107:101&lt;/x&gt;; &lt;x&gt;230 146:7&lt;/x&gt;; &lt;x&gt;450 9:11-12&lt;/x&gt;; &lt;x&gt;470 25:36&lt;/x&gt;; &lt;x&gt;510 12:7-11&lt;/x&gt;; &lt;x&gt;650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2024-05-07T08:48:27Z</dcterms:modified>
</cp:coreProperties>
</file>