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skończy się zło bezbożnych! Utwierdź sprawiedliwego, Boże sprawiedliwy, który badasz* serca i nerki.**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7:18&lt;/x&gt;; &lt;x&gt;230 11:4&lt;/x&gt;; &lt;x&gt;230 139:23&lt;/x&gt;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&lt;x&gt;230 26:2&lt;/x&gt;; &lt;x&gt;300 11:20&lt;/x&gt;; &lt;x&gt;300 17:10&lt;/x&gt;; &lt;x&gt;300 20:12&lt;/x&gt;;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2024-05-02T06:22:46Z</dcterms:modified>
</cp:coreProperties>
</file>