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9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Powstań,* JAHWE, w swoim gniewie, Podnieś się przeciwko furii moich wrogów. Stań,** mój Boże!*** Zarządź sąd!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w swoim gniewie, Wystąp przeciw furii moich wrogów, Wstań, mój Boże! Zarządź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otoczy cię zgromadzenie narodów, a ty zasiądź na wysokości ze względu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Powstańże, Panie! w popędliwości twojej, podnieś się przeciwko wściekłości nieprzyjaciół moich, ocuć się, a obróć się ku mnie; boś ty sąd postanowił;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w gniewie twoim i wynieś się na granicach nieprzyjaciół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 Panie, w Twym gniewie, podnieś się przeciw zaciekłości mych ciemięzców, wystąp w sądzie, jaki zapowiedziałeś.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Panie, w gniewie swym, Podnieś się przeciwko zaciekłości gnębicieli moich. Czuwaj, Boże mój, Ty zarządziłeś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w swoim gniewie, wystąp przeciwko złości moich wrogów. Przebudź się, mój Boże, Ty sąd zwołałeś!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w Twym gniewie, poskrom zaciekłość moich nieprzyjaciół. Przebudź się i zarządź sąd,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się, Jahwe, w swoim gniewie, powstań przeciwko złości moich ciemięzców, wystąp w mojej obronie! Wszak postanowiłeś odbyć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Встань, Господи, в твому гніві, піднеся в границях моїх ворогів. Встань, Господи, мій Боже, за приписом, який Ти заповів,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 WIEKUISTY, w Twoim gniewie, wystąp przeciwko zaciekłości mych ciemięzców, czuwaj nade mną, ustanów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niechże cię otoczy zgromadzenie grup narodowościowych, a ty przeciwko niemu powróć na wysokość.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Powstań, podnieś się i stań nie sugerują, że Psalmista zarzuca Bogu bezczynność. Chodzi o kontekst militarny, pod. jak w &lt;x&gt;40 10:35&lt;/x&gt;; &lt;x&gt;70 5:12&lt;/x&gt;.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Zbudź się, nie ze snu, lecz ze stanu spokoju, czyli: baczność, naprzód (zob. militarny aspekt tego słowa w &lt;x&gt;70 5:12&lt;/x&gt;); (2) Oślep.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Wstań, mój Boże G: wstań ze względu na mnie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2024-05-02T00:29:12Z</dcterms:modified>
</cp:coreProperties>
</file>