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JAHWE, pośpiesz mi z pomocą!*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Pośpiesz z pomocą,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hańbą ci, którzy czyhają na moją duszę; niech się cofną ze wstydem ci, którzy mi źle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pospiesz się, abyś mię wyrwał; Panie! pospiesz się, abyś mi dał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wejźrzy ku wspomożeniu memu, JAHWE, pośpiesz się ku ratunku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wybawić, o Boże; Panie, pośpiesz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wyzwolić, Boże, Panie,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racz mnie wyzwolić, JAHWE, 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wejrzyj ku wspomożeniu memu! JAHWE, pospiesz ku ratunkowi memu!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[Zechciej] mnie, Boże, wybawić, Jahwe, pośpiesz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твоїй праведності визволи мене і спаси мене, прихили до мене твоє ухо і спаси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spiesz mi na pomoc, by mnie ocalić,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zawstydzili i zmieszali ci, którzy nastają na moją duszę. Oby się cofnęli i zostali upokorzeni ci, którzy mają upodobanie w mym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22:20&lt;/x&gt;; &lt;x&gt;230 38:22&lt;/x&gt;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2024-04-30T11:57:40Z</dcterms:modified>
</cp:coreProperties>
</file>