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2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cię, Boże, wysławiamy! Że bliskie jest Twoje imię* – głoszą Twoje cuda.**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JHWH ma ogromne zn., zob. &lt;x&gt;20 3:13-15&lt;/x&gt;. W SP imię o pisywało charakter Boga (por. &lt;x&gt;10 32:27&lt;/x&gt;, &lt;x&gt;480 5:9&lt;/x&gt;). Wyraża Ono Jego naturę (&lt;x&gt;20 34:14&lt;/x&gt;; &lt;x&gt;300 33:2&lt;/x&gt;; &lt;x&gt;370 5:8&lt;/x&gt;;&lt;x&gt;370 9:6&lt;/x&gt;), jest przedmiotem miłości (&lt;x&gt;230 69:37&lt;/x&gt;), bojaźni (&lt;x&gt;230 61:6&lt;/x&gt;), uwielbienia (&lt;x&gt;290 26:10&lt;/x&gt;; &lt;x&gt;230 18:50&lt;/x&gt;; &lt;x&gt;130 16:10&lt;/x&gt;). Imię JHWH ozn. Jego obecność w miejscu uwielbienia (&lt;x&gt;20 20:24&lt;/x&gt;; &lt;x&gt;50 12:5&lt;/x&gt;, 11).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ogłaszamy imię Twoje. Opowiadamy o wszystkich Twoich cudach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2024-06-02T06:06:06Z</dcterms:modified>
</cp:coreProperties>
</file>