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9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wyznaczę porę, Wówczas Ja sam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sam wyznaczę porę, Gdy będę sądził bezstronnie.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Roztopiła się ziemia i wszyscy jej mieszkańcy,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umacniam jej filary.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 czas ułożony, ja sprawiedliwie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wezmę czas, ja sprawiedliwości sądzić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naznaczę porę, odbędę sąd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upatrzę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Ja wyznaczę odpowiednią porę, będę sądził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„Gdy wyznaczę porę, sam będę sądził sprawiedliwie!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czasie, który wyznaczę, sam dokonam sprawiedliwego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місце було в мирі і його помешкання в Сіоні.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oznaczę porę i Ja będę sprawiedliwie sądził.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rozpuszczała się ziemia i wszyscy jej mieszkańcy, ja poprawiłem jej filary”.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2024-05-20T14:27:40Z</dcterms:modified>
</cp:coreProperties>
</file>