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swych rogów wysoko, Nie mówcie z nieugiętym karkiem!*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przechwalajcie się tak swoją potęgą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wymądrzajcie się pewni swej racji!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ze wschodu ani z zachodu, ani z południa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przeciwko Najwyższemu rogów swych, a nie mówcie krnąbrnie,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ku górze rogu waszego, nie mówcie przeciw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rogu ku górze, nie mówcie bezczelnie przeciw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głów przeciwko niebu, Nie mówcie zuchwale przeciwko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wywyższajcie się przeciwko niebu, nie mówcie z nieugiętym karkiem,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wyniośle swojego czoła, nie mówcie bezczelnie i zarozumiale!”.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waszego rogu, nie mówcie zuchwale z nieugiętym karkiem: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Стривожилися всі нерозумні серцем, заснули своїм сном і нічого не знайшли всі мужі багацтва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podnoście wysoko waszych rogów oraz nie przemawiajcie z hardym karkiem.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ze wschodu, ani z zachodu, ani z południa nie ma wywyższenia.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mówcie z butnym, zarozumiałym karkiem. Nie mówcie przeciwko Bogu niegodziwie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2024-05-20T16:33:55Z</dcterms:modified>
</cp:coreProperties>
</file>