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swych rogów wysoko, Nie mówcie z nieugiętym karkiem!*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mówcie z butnym, zarozumiałym karkiem. Nie mówcie przeciwko Bogu niegodziwie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2024-05-20T14:28:11Z</dcterms:modified>
</cp:coreProperties>
</file>