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sędzią,* Tego poniża, a tamtego wywyższa.**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sędzią! Jednego poniża, drugiego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ręku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kielich mętnego wina, pełnego przypraw; z niego nalewa tak, że wszyscy niegodziwi ziemi wycisną nawet męty i wypiją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sędzia, tego poniża, a owego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 sędzia, tego poniża, a owego podwyższa.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jedynie jest sędzią - tego zniża, tamtego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sędzią, Tego poniża, 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jest sędzią – tego poniży, tamtego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Sędzią: tego poniża, 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jest Sędzią: jednego poniża innego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страшний, і хто Тобі спротивиться? Від тоді твій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sędzią; tego poniża, a innego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ręku JAHWE jest kielich – a wino się pieni – pełen mieszaniny. I na pewno wyleje z niego osady; wszyscy niegodziwcy ziemi wysączą je, wypiją”.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9:5&lt;/x&gt;; &lt;x&gt;230 96:13&lt;/x&gt;;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&lt;x&gt;340 5:21&lt;/x&gt;; &lt;x&gt;470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2024-06-02T21:29:53Z</dcterms:modified>
</cp:coreProperties>
</file>