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jest sędzią,* Tego poniża, a tamtego wywyższa.**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9:5&lt;/x&gt;; &lt;x&gt;230 96:13&lt;/x&gt;; &lt;x&gt;510 17:31&lt;/x&gt;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2:7&lt;/x&gt;; &lt;x&gt;340 5:21&lt;/x&gt;; &lt;x&gt;470 23:12&lt;/x&gt;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2024-06-02T11:04:12Z</dcterms:modified>
</cp:coreProperties>
</file>