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7"/>
        <w:gridCol w:w="1732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legowisko znajduje się w Szalem* ** I Jego kryjówka na Syjonie.***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Jerozolimie (&lt;x&gt;10 14:18&lt;/x&gt;).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Bóg przedstawiony jest w kategoriach lwa. Zob. &lt;x&gt;370 1:2&lt;/x&gt;;&lt;x&gt;370 3:8&lt;/x&gt;; &lt;x&gt;350 5:14&lt;/x&gt;;&lt;x&gt;350 11:10&lt;/x&gt;; &lt;x&gt;290 31:4&lt;/x&gt;;&lt;x&gt;290 38:13&lt;/x&gt;; &lt;x&gt;300 4:7&lt;/x&gt;;&lt;x&gt;300 5:6&lt;/x&gt;;&lt;x&gt;300 25:30&lt;/x&gt;, 31, 38;&lt;x&gt;300 49:19&lt;/x&gt;;&lt;x&gt;300 50:44&lt;/x&gt;.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&lt;x&gt;230 132:13&lt;/x&gt;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2024-05-06T11:18:15Z</dcterms:modified>
</cp:coreProperties>
</file>