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nocy wspominam mą pieśń. Całym sercem dociekam, W głębi ducha badam: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na wieki i już więcej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sobie na śpiewanie moje; w nocym w sercu swem rozmyślał, i wywiadywał się o tem duch mój,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rozważałem w nocy w sercu moim i ćwiczyłem się, i umiatałem ducha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wspominam. Rozmyślam nocą w sercu, roztrząsam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 nocy w sercu, Rozmyślam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w sercu swoje pieśni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rozmyślam w sercu i roztrząsam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nocą w swym sercu, rozważam i roztrząsam w 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поклали їхню надію на Бога і не забули діл Бога і шукали його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wspominam moją pieśń oraz rozmyślam w moim sercu, zatem mój duch docieka.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odrzucał po czasy niezmierzone i już więcej nic będzie miał upodobania?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2024-05-03T10:46:58Z</dcterms:modified>
</cp:coreProperties>
</file>