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ich w swe święte granice, Do góry, którą nabył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swej świętej granicy;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ich przywiódł do świętej granicy swojej, na onę górę, której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je na górę poświęcenia swego, górę, której dostała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ich do swej ziemi świętej, do gór, które nabyła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ich do swojej świętej ziemi, Do góry, którą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swojej świętej ziemi,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swej świętej krainy, na górę, którą zdobył własną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ich do swojej świętej ziemi, do góry, którą zdobyła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do Swojego świętego dziedzictwa, na ową górę, którą stworzyła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do swego świętego terytorium, tego górzystego regionu, który nabyła jego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2024-05-02T00:19:49Z</dcterms:modified>
</cp:coreProperties>
</file>