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też dobra* I nasza ziemia wyda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31:12-14&lt;/x&gt;; &lt;x&gt;360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&lt;x&gt;230 67:7&lt;/x&gt;; &lt;x&gt;360 2:22&lt;/x&gt;; &lt;x&gt;370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2024-05-06T22:00:22Z</dcterms:modified>
</cp:coreProperties>
</file>