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2"/>
        <w:gridCol w:w="2053"/>
        <w:gridCol w:w="5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Panie, Bo cały dzień wołam do Ciebie!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2024-05-04T09:43:30Z</dcterms:modified>
</cp:coreProperties>
</file>