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przybędą I pokłonią się przed Twoim obliczem, Panie, I oddadzą chwałę Twojemu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22:28-32&lt;/x&gt;; &lt;x&gt;230 66:4&lt;/x&gt;; &lt;x&gt;290 2:2-4&lt;/x&gt;; &lt;x&gt;290 24:14-16&lt;/x&gt;; &lt;x&gt;460 1:11&lt;/x&gt;;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2024-05-04T05:47:58Z</dcterms:modified>
</cp:coreProperties>
</file>