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tobie,* Miasto Boże.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2024-04-29T11:36:55Z</dcterms:modified>
</cp:coreProperties>
</file>