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Wymienię Rahab* i Babilon jako tych, którzy Mnie znają; Oto o Filistei, Tyrze i Kusz (powiem):** *** Ten został tam urodzony.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Egipt, zob. &lt;x&gt;290 30:7&lt;/x&gt;.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oto obcy i Tyr, i lud Etiopów – ci zostali tam urodzeni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2024-04-29T13:35:08Z</dcterms:modified>
</cp:coreProperties>
</file>