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9"/>
        <w:gridCol w:w="196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zapisze w spisie ludów:* Ten został tam urodzony.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4:3&lt;/x&gt;; &lt;x&gt;330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2024-04-29T16:04:44Z</dcterms:modified>
</cp:coreProperties>
</file>