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8"/>
        <w:gridCol w:w="53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 grobie opowiada się o Twej łasce I o Twej wierności w podziemiach?*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 grobie opowiada się o Twojej łasce? I czy Twoją wierność głosi podziemny świat?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twoje cuda pozna się w ciemnościach, a twoją sprawiedliwość w ziemi zapomnienia?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opowiadane będzie w grobie miłosierdzie twoje? a prawda twoja w zginieniu?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kto w grobie będzie opowiadał miłosierdzie twoje i prawdę twoję w zginieniu?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w grobie się opowiada o Twojej łasce, a w Szeolu o Twojej wierności?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opowiada się w grobie o łasce twojej, A w miejscu zmarłych o wierności twojej?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 grobach będzie się głosić Twoją łaskę, a Twoją wierność w miejscu zagłady?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 grobie głosi się Twą łaskę, a wierność Twoją wśród zagłady?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w grobie głosi się Twoją dobroć i wierność Twoją - w miejscu zatracenia?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Твої небеса, і твоя земля. Ти оснував вселенну і її повноту.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w grobie będzie głoszona Twoja łaska, a Twoja niezawodność w nicości?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dziw sprawiony przez ciebie będzie znany w ciemności albo twoja prawość – w krainie zapomnienia?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podziemia, </w:t>
      </w:r>
      <w:r>
        <w:rPr>
          <w:rtl/>
        </w:rPr>
        <w:t>אֲבַּדֹון</w:t>
      </w:r>
      <w:r>
        <w:rPr>
          <w:rtl w:val="0"/>
        </w:rPr>
        <w:t xml:space="preserve"> (’abaddon), zob. &lt;x&gt;730 9:11&lt;/x&gt;.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6:6&lt;/x&gt;; &lt;x&gt;230 30:10&lt;/x&gt;; &lt;x&gt;230 115:17&lt;/x&gt;; &lt;x&gt;290 38:18&lt;/x&gt;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2024-04-29T11:17:28Z</dcterms:modified>
</cp:coreProperties>
</file>