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bliski śmierci* od młodości, Znoszę Twe przerażenie, jestem bezsilny.**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trudach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rozpaczy 4QPs 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2024-04-29T08:54:16Z</dcterms:modified>
</cp:coreProperties>
</file>