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otaczają mnie one jak toń, Piętrzą się nade mną wszystkie razem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towarzysza, a moich znajomych —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mię jako woda przez cały dzień; otaczają mię gromadno. Oddaliłeś odemnie przyjaciela i towarzysza, a znajomym moim jestem jako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cały dzień jako woda, obtoczyły mię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nieustannie jak woda; okrążają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nieustannie jak woda, Otaczają mię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co dzień jak woda, wszystkie mnie okrążają.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ogarniają mnie jak woda, zewsząd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stale jak woda i zwartym kręgiem zacieśniają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хвала їхньої сили, і в твоїй зичливості піднесеться наш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jak bezustanne fale i razem mnie otoczyły.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towarzysza; moi znajomi – to ciemne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2024-04-29T16:21:37Z</dcterms:modified>
</cp:coreProperties>
</file>