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6"/>
        <w:gridCol w:w="1634"/>
        <w:gridCol w:w="6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są niebiosa, Twoja jest też ziemia:* Ty posadowiłeś świat i to, co go wypełnia.**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24:1&lt;/x&gt;; &lt;x&gt;230 50:12&lt;/x&gt;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1:1-27&lt;/x&gt;; &lt;x&gt;230 24:2&lt;/x&gt;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2024-04-28T01:17:19Z</dcterms:modified>
</cp:coreProperties>
</file>