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53"/>
        <w:gridCol w:w="56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jest mężne ramię; Mocna Twoja ręka, Wzniesiona Twa prawica.*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jest mężne ramię I mocna Twoja ręka — Wzniesiona wysoko Twoja prawa dłoń.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i sąd są podstawą twego tronu, miłosierdzie i prawda idą przed twoim obliczem.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Ramię twoje mocne jest; można jest ręka twoja, a wywyższona jest prawica twoja.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ramię z mocą: niech się zmocni ręka twoja i niech się wyniesie prawica twoja.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masz ramię pełne potęgi, mocna jest ręka Twoja i Twoja prawica wzniesiona.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Ramię twoje jest potężne; Mocna jest ręka twoja, A wysoko podniesiona prawica twoja.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ramię jest potężne, Twoja ręka jest mocna, prawica wzniesiona wysoko.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ramię jest potężne; Twa ręka mocna, prawa ręka wzniesiona.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Ramię Twoje jest pełne mocy, dłoń Twoja silna, prawica wysoko wzniesiona.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 вранці сповнилися твого милосердя і ми зраділи і розвеселилися в усіх наших днях.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Twoją jest moc i potęga; Twoją jest silna dłoń, Twoja prawica jest wzniosłą.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Prawość i sąd są ustalonym miejscem twego tronu; lojalna życzliwość i wierność prawdzie stawiają się przed twoim obliczem.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15:6&lt;/x&gt;; &lt;x&gt;230 17:7&lt;/x&gt;; &lt;x&gt;230 139:10&lt;/x&gt;; &lt;x&gt;290 48:13&lt;/x&gt;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2024-04-27T19:37:11Z</dcterms:modified>
</cp:coreProperties>
</file>