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6"/>
        <w:gridCol w:w="2200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Dawida, mego sługę, Pomazałem go mym świętym olejem,*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mego sługę Dawida I namaściłem go mym świętym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będzie przy nim i wzmocni go moje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Dawida, sługę mego; olejkiem świętym moim pomazałem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Nalazłem Dawida, sługę mego, pomazałem go olejkiem świętym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Dawida, sługę mojego, namaściłem go świętym olejem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Dawida, sługę mego, Namaściłem go świętym olejem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Dawida, Mojego sługę, namaściłem go swoim świętym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sługę mego Dawida, namaściłem go moim świętym olejem,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Dawida, sługę mego, moim świętym olejem namaściłem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Mojego sługę Dawida; przez olej namaściłem go Mym pomazaniem.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niezachwianie będzie moja ręka, jego też wzmocni moje ramię.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Pomazałem go, (biorąc) z mojego świętego oleju 4QPs x.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13:14&lt;/x&gt;; &lt;x&gt;90 16:12-13&lt;/x&gt;; &lt;x&gt;510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2024-04-27T21:08:26Z</dcterms:modified>
</cp:coreProperties>
</file>