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sługę, Pomazałem go mym świętym olejem,*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Pomazałem go, (biorąc) z mojego świętego oleju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16:12-13&lt;/x&gt;; &lt;x&gt;510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2024-04-28T07:06:21Z</dcterms:modified>
</cp:coreProperties>
</file>