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9"/>
        <w:gridCol w:w="2087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2024-04-27T19:56:04Z</dcterms:modified>
</cp:coreProperties>
</file>