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wierność i moja łaska będzie z nim I w moim imieniu wzniesie swój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wierność i łaska będą mu towarzyszyć I w moim imieniu odniesie on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morzu jego rękę i na rzekach jego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prawda moja i miłosierdzie moje z nim będzie, a w imieniu mojem wywyższony będzie róg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prawda moja i miłosierdzie moje z nim, a w imię moje róg jego będzie podwyższony.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moja wierność i łaska; i w moje imię moc jego się wzniesie.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moja i łaska będzie z nim I przez imię moje podniesie się siła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nim Moja wierność i łaska, dzięki Mojemu imieniu jego moc się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prawda i miłosierdzie są przy nim, mocą mojego imienia podniesie swe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łaska moja będzie z nim, a dzięki Imieniu memu wzrośnie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nim Ma prawda i łaska; przez Moje Imię wywyższy się jego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morzu położyłem jego rękę, a prawicę jego na rzekach.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2024-04-28T08:26:58Z</dcterms:modified>
</cp:coreProperties>
</file>