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6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jego rękę* na morzu** I jego prawicę nad rzekami.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rękę położę na morzu, Jego prawą dłoń —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zawoła: Ty jesteś moim ojcem, moim Bogiem i skałą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rękę jego wyciągnę na morze, a prawicę jego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morzu rękę jego, A prawicę jego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dojdzie aż do morza, jego panowanie sięgnie aż po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morzem położę jego rękę i jego prawą rękę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rękę jego na morzu a jego prawicę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morze jego rękę, a jego prawicę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woła do mnie: ʼTyś moim Ojcem, moim Bogiem i Skałą mego wybawieniaʼ.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rękę na morzu, na rzece (korekta w ms: na rzekach )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2024-04-28T02:52:04Z</dcterms:modified>
</cp:coreProperties>
</file>