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6"/>
        <w:gridCol w:w="6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stwierdziłem: Łaska trwać będzie na wieki. Niebiosa – w nich ugruntowałeś swoją wierność!*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prawdę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2024-04-28T06:08:27Z</dcterms:modified>
</cp:coreProperties>
</file>