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0"/>
        <w:gridCol w:w="201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synowie porzucą moje Prawo I nie będą chodzili według moich rozstrzygnięć,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synowie porzucą moje Prawo Lub nie będą stosować się do moich rozstrzygnięć,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moje ustawy znieważą, a moich przykazań nie będą przestrzegać;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synowie jego opuścili zakon mój, a w sądach moich nie chodzili;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synowie jego opuszczą zakon mój a w sądziech moich chodzić nie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synowie jego porzucą moje prawo i nie będą postępować według mych nakazów,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synowie jego porzucą zakon mój I nie będą postępowali według nakazów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synowie porzucą Moje Prawo i nie będą żyć według Moich wyroków,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synowie porzucą moje prawo i nie będą postępować według mych wyroków,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synowie jego porzucą moje Prawo i nie będą postępowali według moich postanowień,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synowie opuszczą Moje Prawo i nie będą postępować według Moich wyroków;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zbezczeszczą moje ustawy i przykazań mych nie będą przestrzegać,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2024-04-28T04:05:53Z</dcterms:modified>
</cp:coreProperties>
</file>