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5"/>
        <w:gridCol w:w="2304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moje ustawy pogwałcą I nie będą strzegli moich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pogwałcą moje ustawy I odwrócą się od moich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ukarzę rózgą ich przestępstwo, a ich nieprawość biczami.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ustawy moje splugawili, a przykazań moich nie przestrzegali: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zgwałcą sprawiedliwości moje a nie będą strzec przykazania mego: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naruszą moje ustawy i nie będą pełnili moich rozkazów,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znieważą ustawy moje I nie będą przestrzegali przykazań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zbezczeszczą Moje ustawy i nie będą przestrzegać Moich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zlekceważą moje nakazy i nie będą strzegli przykazań moich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pogwałcą moje ustawy i nie będą strzegli moich przykazań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znieważą Me ustawy i nie będą strzec Mych przykazań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rózgą zwrócę uwagę na ich występek, a ciosami – na ich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2024-04-27T18:33:40Z</dcterms:modified>
</cp:coreProperties>
</file>