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ustawy pogwałcą I nie będą strzegli moich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2024-04-28T06:55:29Z</dcterms:modified>
</cp:coreProperties>
</file>