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2234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świętość, że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splugawię przymierza mego, a tego, co wyszło z ust moich,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zgwałcę testamentu mojego, a co wychodzi z ust moich,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mojego przymierza ani nie zmienię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naruszę przymierza mego I nie zmienię słowa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Mojego przymierza i nie zmienię danego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też mego przymierza, nie cofnę mojej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mojego przymierza i nie zmienię tego, co usta moje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naruszę Mojego przymierza oraz mowy Mych ust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nie będę okłamywał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2024-04-28T00:14:08Z</dcterms:modified>
</cp:coreProperties>
</file>