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6"/>
        <w:gridCol w:w="2035"/>
        <w:gridCol w:w="5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przysiągłem w swojej świętości, Że nie zawiodę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2024-04-27T13:49:42Z</dcterms:modified>
</cp:coreProperties>
</file>