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odrzuciłeś i wzgardziłeś, I rozgniewałeś się na swego pomazańca,*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&lt;x&gt;230 18:51&lt;/x&gt;; &lt;x&gt;230 20:7&lt;/x&gt;; &lt;x&gt;230 28:8&lt;/x&gt;; &lt;x&gt;230 84:10&lt;/x&gt;; &lt;x&gt;230 132:10&lt;/x&gt;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2024-04-28T17:33:23Z</dcterms:modified>
</cp:coreProperties>
</file>