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swym sługą, Zrzuciłeś na ziemię jego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2024-04-27T21:24:11Z</dcterms:modified>
</cp:coreProperties>
</file>