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Rozbiłeś wszystkie jego mury, Obróciłeś w gruzy jego twierdze.*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2024-04-27T19:03:30Z</dcterms:modified>
</cp:coreProperties>
</file>