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 na drodze,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przeciwników,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Szarpają go wszyscy, którzy drogą mimo idą; pośmiewiskiem jest i 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Szarpali go wszyscy idący drogą, zstał się pośmiewiskiem u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Grabili go wszyscy przechodzący drogą,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przechodnie, Stał się pośmiewiskiem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wszyscy, którzy przechodzili drogą,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przechodnie,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Łupili go wszyscy przechodnie, stał się pośmiewiskiem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obdzierają go wszyscy przechodnie, stał się pośmiewiskiem dla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wrogów; rozradowałeś wszystkich jego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2024-04-28T15:53:29Z</dcterms:modified>
</cp:coreProperties>
</file>