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7"/>
        <w:gridCol w:w="2336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też ostrze jego miecza I nie wsparłeś go w bitwie.*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też ostrze jego miecza I za Twoją sprawą nie ostał się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koniec jego chwale, a jego tron obaliłeś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ostrze miecza jego stępiłeś, a nie ratowałeś go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Odjąłeś pomoc mieczowi jego a nie ratowałeś go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stępiłeś ostrze jego miecza, nie pozwoliłeś mu ostać się w walce,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ostrze miecza jego I nie wspierałeś go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ostrze jego miecza i nie wsparłeś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ostrze jego miecza i nie pomogłeś mu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stępiłeś ostrze jego miecza, i nie wspomogłeś go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ostrze jego miecza i nie dałeś mu ratunku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go jego blasku, a tron jego rzuciłeś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wsparłeś go do bitwy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2024-04-28T17:02:12Z</dcterms:modified>
</cp:coreProperties>
</file>