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2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JHWH? Czy będziesz skrywał się na zawsze? Czy będzie płonął jak ogień Twój gniew?*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PANIE? Czy na zawsze będziesz się ukrywał? Czy Twój gniew będzie płonął jak ogień?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jak krótkie jest moje życie; czy na próżno stworzyłeś wszystkich synów ludzkich?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Dokądże, Panie! na wiekiż się kryć będziesz? także będzie jako ogień pałać zapalczywość twoja?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Dokądże, JAHWE, odwracasz się do końca? Zapali się gniew twój jako ogień?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Panie? Czy zawsze będziesz się ukrywał? Czy Twoje oburzenie będzie płonąć jak ogień?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Dopóki, Panie? Czy na zawsze będziesz się ukrywał? Czy gniew twój jak ogień płonąć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PANIE? Czy zawsze będziesz się ukrywał, czy Twój gniew będzie płonął jak ogień?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PANIE? Czy na zawsze się odwróciłeś? Czy gniew Twój ma płonąć jak ogień?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Dopókiż to, Jahwe? Czyż będziesz się ukrywał na wieki, a gniew Twój będzie płonął jak ogień?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będziesz się ukrywał, WIEKUISTY, a jak ogień będzie pałał Twój gniew?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ile trwa moje życie. Czy na próżno stworzyłeś wszystkich synów ludzkich?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79:5&lt;/x&gt;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2024-04-28T06:19:39Z</dcterms:modified>
</cp:coreProperties>
</file>