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będziesz skrywał się na zawsze? Czy będzie płonął jak ogień Twój gniew?*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2024-04-27T20:34:26Z</dcterms:modified>
</cp:coreProperties>
</file>